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1233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г. Сургут, ул. Гагарина, д. 9,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Алехана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Камильевича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Кульманбетов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03.05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15/1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Домостроителей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 вину признал частично, указал, что не был осведомлен о последствиях отказа от прохождения медицинского 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дорожного движения и эксплуатации транспортного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21 октября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03.05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 03.05.2024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15/1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Домостроителей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ХМАО-Югры, являясь водителем и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8"/>
          <w:szCs w:val="28"/>
        </w:rPr>
        <w:t>03.05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управления транспортным средством, поскольку управлял т/с,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86 ГП </w:t>
      </w:r>
      <w:r>
        <w:rPr>
          <w:rFonts w:ascii="Times New Roman" w:eastAsia="Times New Roman" w:hAnsi="Times New Roman" w:cs="Times New Roman"/>
          <w:sz w:val="28"/>
          <w:szCs w:val="28"/>
        </w:rPr>
        <w:t>№ 0444682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03.05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5436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03.05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наличием достаточных оснований полагать, что водитель транспортного средства находиться в состоянии опьянения и отрицательном результате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справка ГИБДД УМВД России по г. Сургуту,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 подтверждается совокупностью материалов дела, в том числе исследованной в судебном заседании видеозаписью остановки транспортного средства под управлением привлекаемого.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привлекаемого отклоняется, как не исключающий вывода о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 вменяемого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 влияет на квалификацию правонарушения, объективная сторона которого воспроизведена в протоколе об административном правонарушении в соответствии с положениями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12.26 </w:t>
      </w:r>
      <w:r>
        <w:rPr>
          <w:rFonts w:ascii="Times New Roman" w:eastAsia="Times New Roman" w:hAnsi="Times New Roman" w:cs="Times New Roman"/>
          <w:sz w:val="28"/>
          <w:szCs w:val="28"/>
        </w:rPr>
        <w:t>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Кульманбетова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Алехана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Камильевича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наказанию в виде штрафа в размере 30 000 (тридцати тысяч) рублей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Кульманбетову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>мая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1233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611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___________________Н.С. Десяткина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007162163; ОКТМО г. Сургута 718 76 000; ИНН 860 101 0390; КПП 860 101 001; КБК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12026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2"/>
          <w:szCs w:val="22"/>
        </w:rPr>
        <w:t>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UserDefinedgrp-32rplc-33">
    <w:name w:val="cat-UserDefined grp-32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